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649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07 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Агзямова Р.В.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426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Вторушиной Алены Викторовны, </w:t>
      </w:r>
      <w:r>
        <w:rPr>
          <w:rStyle w:val="cat-ExternalSystemDefinedgrp-25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2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работающей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ЖЭУ-4 дворником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не имеющей регистрации по месту жительства, фактически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проживающей по адресу: </w:t>
      </w:r>
      <w:r>
        <w:rPr>
          <w:rStyle w:val="cat-UserDefinedgrp-26rplc-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Вторушина А.В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31.05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месту жительства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26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30.05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27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20.03.2024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административного п</w:t>
      </w:r>
      <w:r>
        <w:rPr>
          <w:rFonts w:ascii="Times New Roman" w:eastAsia="Times New Roman" w:hAnsi="Times New Roman" w:cs="Times New Roman"/>
          <w:sz w:val="26"/>
          <w:szCs w:val="26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20.20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31.03.2024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20.03.2024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Вторушина А.В</w:t>
      </w:r>
      <w:r>
        <w:rPr>
          <w:rFonts w:ascii="Times New Roman" w:eastAsia="Times New Roman" w:hAnsi="Times New Roman" w:cs="Times New Roman"/>
          <w:sz w:val="26"/>
          <w:szCs w:val="26"/>
        </w:rPr>
        <w:t>. признал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событие и вину в совершении административного правонарушения, инвалидом 1 и 2 группы не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28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06.06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Вторушина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установленный срок 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полицейского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 ППСП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ОМВД России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06.06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письменными объяснениями Вторушиной А.В. от </w:t>
      </w:r>
      <w:r>
        <w:rPr>
          <w:rFonts w:ascii="Times New Roman" w:eastAsia="Times New Roman" w:hAnsi="Times New Roman" w:cs="Times New Roman"/>
          <w:sz w:val="26"/>
          <w:szCs w:val="26"/>
        </w:rPr>
        <w:t>06.06</w:t>
      </w:r>
      <w:r>
        <w:rPr>
          <w:rFonts w:ascii="Times New Roman" w:eastAsia="Times New Roman" w:hAnsi="Times New Roman" w:cs="Times New Roman"/>
          <w:sz w:val="26"/>
          <w:szCs w:val="26"/>
        </w:rPr>
        <w:t>.2024;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№ </w:t>
      </w:r>
      <w:r>
        <w:rPr>
          <w:rStyle w:val="cat-UserDefinedgrp-27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20.03.2024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Вторушина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был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подвергнут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ст. 20.20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31.03.2024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>
        <w:rPr>
          <w:rFonts w:ascii="Times New Roman" w:eastAsia="Times New Roman" w:hAnsi="Times New Roman" w:cs="Times New Roman"/>
          <w:sz w:val="26"/>
          <w:szCs w:val="26"/>
        </w:rPr>
        <w:t>06.06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.2024 и протоколом об административном задержании от </w:t>
      </w:r>
      <w:r>
        <w:rPr>
          <w:rFonts w:ascii="Times New Roman" w:eastAsia="Times New Roman" w:hAnsi="Times New Roman" w:cs="Times New Roman"/>
          <w:sz w:val="26"/>
          <w:szCs w:val="26"/>
        </w:rPr>
        <w:t>06.06.2024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которым Вторушина А.В. была доставлена в дежурную часть и задержана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06.06.2024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справкой на физическое лицо от </w:t>
      </w:r>
      <w:r>
        <w:rPr>
          <w:rFonts w:ascii="Times New Roman" w:eastAsia="Times New Roman" w:hAnsi="Times New Roman" w:cs="Times New Roman"/>
          <w:sz w:val="26"/>
          <w:szCs w:val="26"/>
        </w:rPr>
        <w:t>06.06.2024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Вторушина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неоднократно привлекал</w:t>
      </w:r>
      <w:r>
        <w:rPr>
          <w:rFonts w:ascii="Times New Roman" w:eastAsia="Times New Roman" w:hAnsi="Times New Roman" w:cs="Times New Roman"/>
          <w:sz w:val="26"/>
          <w:szCs w:val="26"/>
        </w:rPr>
        <w:t>ась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по главе 20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шестидесятидневный срок для уплаты штрафа начинает течь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01.04.2024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30.05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Учитывая установленные обстоятельства,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tabs>
          <w:tab w:val="left" w:pos="567"/>
        </w:tabs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Вторушину Алену Викторовну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десять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момента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06 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widowControl w:val="0"/>
        <w:spacing w:before="0" w:after="0"/>
        <w:ind w:left="1418"/>
        <w:jc w:val="both"/>
        <w:rPr>
          <w:sz w:val="12"/>
          <w:szCs w:val="12"/>
        </w:rPr>
      </w:pPr>
    </w:p>
    <w:p>
      <w:pPr>
        <w:widowControl w:val="0"/>
        <w:spacing w:before="0" w:after="0"/>
        <w:ind w:left="1418"/>
        <w:jc w:val="both"/>
        <w:rPr>
          <w:sz w:val="12"/>
          <w:szCs w:val="12"/>
        </w:rPr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5rplc-6">
    <w:name w:val="cat-ExternalSystemDefined grp-25 rplc-6"/>
    <w:basedOn w:val="DefaultParagraphFont"/>
  </w:style>
  <w:style w:type="character" w:customStyle="1" w:styleId="cat-PassportDatagrp-22rplc-7">
    <w:name w:val="cat-PassportData grp-22 rplc-7"/>
    <w:basedOn w:val="DefaultParagraphFont"/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6rplc-12">
    <w:name w:val="cat-UserDefined grp-26 rplc-12"/>
    <w:basedOn w:val="DefaultParagraphFont"/>
  </w:style>
  <w:style w:type="character" w:customStyle="1" w:styleId="cat-UserDefinedgrp-27rplc-16">
    <w:name w:val="cat-UserDefined grp-27 rplc-16"/>
    <w:basedOn w:val="DefaultParagraphFont"/>
  </w:style>
  <w:style w:type="character" w:customStyle="1" w:styleId="cat-UserDefinedgrp-28rplc-24">
    <w:name w:val="cat-UserDefined grp-28 rplc-24"/>
    <w:basedOn w:val="DefaultParagraphFont"/>
  </w:style>
  <w:style w:type="character" w:customStyle="1" w:styleId="cat-UserDefinedgrp-27rplc-32">
    <w:name w:val="cat-UserDefined grp-27 rplc-32"/>
    <w:basedOn w:val="DefaultParagraphFont"/>
  </w:style>
  <w:style w:type="character" w:customStyle="1" w:styleId="cat-UserDefinedgrp-29rplc-53">
    <w:name w:val="cat-UserDefined grp-29 rplc-53"/>
    <w:basedOn w:val="DefaultParagraphFont"/>
  </w:style>
  <w:style w:type="character" w:customStyle="1" w:styleId="cat-UserDefinedgrp-30rplc-56">
    <w:name w:val="cat-UserDefined grp-30 rplc-5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